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3596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Pozostanę zaś w Efezie aż do Pięćdziesiątnicy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Efezie* pozostanę aż do Zielonych Świąt;**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Zatrzymam się zaś w Efezie aż do Pięćdziesiątnicy,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Pozostanę zaś w Efezie aż do Pięćdziesiątnicy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19:1&lt;/x&gt;; &lt;x&gt;510 20:16-17&lt;/x&gt;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&lt;x&gt;50 16:9-11&lt;/x&gt;; &lt;x&gt;510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2024-05-15T14:27:12Z</dcterms:modified>
</cp:coreProperties>
</file>