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6"/>
        <w:gridCol w:w="3258"/>
        <w:gridCol w:w="4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Pomazańca Pomazaniec zaś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Chrystusowi,* a Chrystus – Boży.**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Pomazańca, Pomazaniec zaś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Pomazańca Pomazaniec zaś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do Chrystusa, a Chrystus —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Chrystusa, a Chrystus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Aleście wy Chrystusowi, a Chrystus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Chrystusowi, a Chrystus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Chrystusa, a Chrystus –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zaś Chrystusowi, a Chrystus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Chrystusa, a Chrystus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Chrystusa, a Chrystus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 dla Chrystusa, Chrystus zaś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jesteście własnością Chrystusa, a Chrystus własnością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należycie do Chrystusa, a Chrystus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 - Христові, а Христос - Божий.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 Chrystusa, a Chrystus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należycie do Mesjasza, Mesjasz zaś należy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należycie do Chrystusa, a Chrystus należy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należycie do Chrystusa, a Chrystus—do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15:23&lt;/x&gt;; &lt;x&gt;540 10:7&lt;/x&gt;; &lt;x&gt;550 3:29&lt;/x&gt;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2024-05-28T02:56:22Z</dcterms:modified>
</cp:coreProperties>
</file>