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rękami;* szkalowani dobrze życzymy;** prześladowani znosimy,***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trudzimy się pracując własnymi rękoma; znieważani wysławiamy, prześladowani podnosimy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&lt;x&gt;510 20:34&lt;/x&gt;; &lt;x&gt;530 9:14-15&lt;/x&gt;; 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&lt;x&gt;230 109:28&lt;/x&gt;; &lt;x&gt;470 5:44&lt;/x&gt;; &lt;x&gt;490 6:28&lt;/x&gt;; &lt;x&gt;510 7:60&lt;/x&gt;; &lt;x&gt;520 12:14&lt;/x&gt;; &lt;x&gt;670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15:20&lt;/x&gt;; &lt;x&gt;520 8:35-37&lt;/x&gt;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2024-05-16T08:17:37Z</dcterms:modified>
</cp:coreProperties>
</file>