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3"/>
        <w:gridCol w:w="5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bowiem jak będąc nieobecny ciałem będąc obecny zaś duchem już osądziłem jak będąc obecny tak tego który był sprawcą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bowiem, nieobecny ciałem, lecz obecny duchem,* już osądziłem – tak jakbym był obecny – tego, który to popełnił: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- bowiem, będąc nieobecny ciałem, będąc obecny zaś duchem. już osądziłem, jakby będąc obecny, (tego który) tak to sprawił,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bowiem jak będąc nieobecny ciałem będąc obecny zaś duchem już osądziłem jak będąc obecny tak tego który był sprawcą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nieobecny ciałem, obecny tylko duchem, już ją osądziłem, tak jakbym był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bowiem, nieobecny ciałem, lecz obecny duchem, już jakbym był obecny, osądziłem tego, który to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ja, aczem odległy ciałem, lecz przytomny duchem, jużem jakobym był przytomny, osądził tego, który to tak popełnił,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iście nie przytomny ciałem, ale duchem przytomny, jużem jako przytomny osądził tego, który tak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zaś, nieobecny wprawdzie ciałem, ale obecny duchem, już potępiłem, tak jakbym był wśród was, sprawcę owego 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ja, choć nieobecny ciałem, ale obecny duchem, już osądziłem tego, który to uczynił, tak jak bym był obecny: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chociaż nieobecny ciałem, ale obecny duchem, jak osoba obecna wydałem wyrok przeciwko temu, kto się dopuścił takiego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tymczasem, wprawdzie nieobecny fizycznie, ale obecny duchem, osądziłem tego, który to uczynił, tak jakbym był obecny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ja, choć nieobecny ciałem, lecz duchem obecny, już co do tego, który tak właśnie uczynił, podejmuję, jak obecny, decyzję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choć jestem daleko, ale duchem blisko, już go potępiłem za ten czyn tak, jakbym był wśród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- znajdując się wprawdzie daleko od was, ale obecny wśród was duchowo - wydałem już wyrok na sprawcę tego występku, tak jakbym znajdował się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Отож я, бувши відсутній тілом, але присутній духом, розсудив, мов присутній між вами, того, хто таке вчинив: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ja, będąc nieobecny ciałem, ale obecny duchem, więc jak gdyby będąc obecny już oddzieliłem tego, który tak to uczynił,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do mnie, choć jestem nieobecny fizycznie, to jestem z wami duchowo; i już osądziłem człowieka, który to popełnił, tak jakbym tam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natomiast, chociaż nieobecny ciałem, ale obecny duchem, oczywiście już osądziłem; jak gdybym był obecny, owego człowieka, który tak postąpił,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Ja—chociaż nieobecny fizycznie, ale sercem będący przy was—w imieniu samego Jezusa, naszego Pana, już oceniłem postępowanie tego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13:10&lt;/x&gt;; &lt;x&gt;580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2024-05-20T09:57:48Z</dcterms:modified>
</cp:coreProperties>
</file>