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9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imieniu Pana naszego Jezusa Pomazańca zostawszy zebranymi wy i mój duch z mocą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zgromadzicie się w imieniu naszego Pana, Jezusa Chrystusa,* oraz mój duch z mocą Pana naszego, Jezusa,**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imieniu pana naszego, Jezusa*. Zebrawszy się wy i mój duch z mocą Pana naszego, Jezusa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imieniu Pana naszego Jezusa Pomazańca zostawszy zebranymi wy i mój duch z mocą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gdy się zgromadzicie w imieniu naszego Pana Jezusa Chrystusa — i mój duch będzie przy was wraz z mocąnaszego Pana Jezusa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imieniu naszego Pana Jezusa Chrystusa, gdy się zgromadzicie,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mój duch, z mocą naszego Pana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 imieniu Pana naszego Jezusa Chrystusa zgromadzicie, i z duchem moim, i z mocą Pana naszego,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wy w imię Pana naszego Jezu Chrysta zgromadzicie i z duchem moim z mocą Pana naszego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wy, zebrawszy się razem w imię Pana naszego, Jezusa, w łączności z duchem moim i z mocą Pana naszego,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zgromadzicie w imieniu Pana naszego, Jezusa Chrystusa, wy i duch mój z mocą Pana naszego,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imię naszego Pana Jezusa, łącząc się, wy i mój duch, z mocą naszego Pana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imię Pana naszego Jezusa. Wy również zgromadzeni razem i w duchowej łączności ze mną, z mocą Pana naszego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imię Pana naszego, Jezusa: Gdy zbierzecie się razem: wy i duch mój, z mocą Pana naszego,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Postąpiłem tak w imieniu Jezusa, naszego Pana. A wy na swoim zgromadzeniu, w którym będę duchem uczestniczył z mocą Jezusa, naszego Pana,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imię Pana naszego Jezusa: na waszym zgromadzeniu, złączeni duchowo ze mną i z mocą Pana naszego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зберетеся в ім'я Господа нашого Ісуса [Христа] і мій дух, із силою Господа нашого Ісуса,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Imieniu Pana naszego Jezusa Chrystusa. Zbierzcie was i mojego ducha, oraz z mocą naszego Pana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imieniu Pana Jeszui, kiedy się zgromadzicie i ja będę duchowo obecny, a moc naszego Pana Jeszui będzie wśród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wy – a także mój duch mocą naszego Pana, Jezusa – gdy się zbierzecie w imię naszego Pana,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również zbierzcie się i, mając moje poparcie, na mocy autorytetu naszego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16:18&lt;/x&gt;; &lt;x&gt;600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2:4&lt;/x&gt;; &lt;x&gt;530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"naszego, Jezusa": "Jezusa": "Jezusa Chrystusa": "naszego, Jezusa Chrystusa"; "Jezusa Chrystusa, Pana naszego".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2024-05-20T10:46:53Z</dcterms:modified>
</cp:coreProperties>
</file>