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tę osobę szatanowi, niech zguba dotknie jej ciała,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duch był uratowany, gdy zjawi się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żeby duch był zbawiony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Oddać szatanowi na zatracenie ciała, żeby duch był zachowany w on 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podać takiego szatanowi na zatracenie ciała, aby duch był zachowan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lecz ku ratunkowi jego ducha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zatracenie ciała, aby duch był zbawiony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dla wyniszczenia ciała, aby duch został zbawiony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- na zatracenie ciała, ale dla ocalenia jego ducha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takiego szatanowi na zgubę ciała, aby duch ocalał w dniu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go na pastwę szatana, na zagładę ciała, a może jego duch będzie ocalony w dniu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tego człowieka szatanowi na zatracenie ciała, aby duch dostąpił zbawienia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-віддати такого сатані на погибель тіла, щоб дух спасся в день [нашого] Господа [Ісуса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zniszczenie cielesnej natury, aby duch mógł zostać zachowany przy życiu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Przeciwnikowi, na zniszczenie jego starej natury, tak aby jego duch był ocalony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takiego człowieka Szatanowi ku zagładzie ciała, aby duch został wybawiony w dniu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go z kościoła, oddając go w ręce szatana. Jego ciału będzie grozić zagłada, ale jego duch zostanie uratowany w dniu powrotu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2024-05-20T11:08:37Z</dcterms:modified>
</cp:coreProperties>
</file>