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5"/>
        <w:gridCol w:w="3079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z Panem jeden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Panem,* jest (z Nim) jednym duchem.**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łączący się (z) Panem jednym duchem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(z) Panem jeden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połączył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się łączy z Panem,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złącza z Panem, jednym duchem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złącza z Panem, jednym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się łączy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łączy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łączy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natomiast łączy się z Panem, jest z Nim jednym duchem.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łączy się z Panem, jest z nim w duchowej jedności.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łączy się z Panem, staje się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з Господом єднається, стає з ним одним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się łączy z Panem, jest z nim w czasie złączenia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 łączy się z Panem, jest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się złączył z Panem, ten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 trwa w duchowej jedności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15:4-5&lt;/x&gt;; &lt;x&gt;520 6:5&lt;/x&gt;; &lt;x&gt;520 11:17&lt;/x&gt;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17:21-23&lt;/x&gt;; &lt;x&gt;520 8:9-11&lt;/x&gt;;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2024-05-17T08:36:16Z</dcterms:modified>
</cp:coreProperties>
</file>