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3385"/>
        <w:gridCol w:w="4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z 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Panem,* jest (z Nim) jednym duchem.**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łączący się (z) Panem jednym duchem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(z) Panem jeden duch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15:4-5&lt;/x&gt;; &lt;x&gt;520 6:5&lt;/x&gt;; &lt;x&gt;520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17:21-23&lt;/x&gt;; &lt;x&gt;520 8:9-11&lt;/x&gt;;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2024-05-17T10:47:04Z</dcterms:modified>
</cp:coreProperties>
</file>