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sądzić będą świat? A jeśli świat ma być przez was sądzony,* czy nie jesteście zdolni do rozstrzygania** w (sprawach) pomniejszych?***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I jeśli w was jest sądzony świat, niegodni jesteście sądzeń najmniejszych?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&lt;x&gt;490 22:30&lt;/x&gt;;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sądów, κριτήριον (ἀνάξιοί ἐστε κριτηρίων ἐλαχίστων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pomniejszych, ἐλάχιστος, stopień najwyższy w funkcji 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2024-05-17T11:56:21Z</dcterms:modified>
</cp:coreProperties>
</file>