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ktoś zobaczyłby cię mającego poznanie w świątyni bogów leżącego czyż nie sumienie jego słabe będące zostanie zbudowane do ofiarowanych bóstwom jeść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ktoś zobaczy ciebie, mającego poznanie, spoczywającego (przy posiłku) w świątyni, to czy jego sumienie, słabe, nie zostanie pobudzone do spożycia ofiary?*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ktoś ujrzałby cię mającego poznanie, w miejscu wizerunków* leżącego**, czyż nie sumienie jego, nie mającym siły będącego***, zostanie zbudowane do ofiarowanych wizerunkom jedzenia****?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ktoś zobaczyłby cię mającego poznanie w świątyni bogów leżącego czyż nie sumienie jego słabe będące zostanie zbudowane do ofiarowanych bóstwom jeść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18:6&lt;/x&gt;; &lt;x&gt;520 14:13&lt;/x&gt;; &lt;x&gt;530 10:32&lt;/x&gt;; &lt;x&gt;550 5:13&lt;/x&gt;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o okręg świątynny pogan.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Grecy i Rzymianie przy ucztach leżeli na sofach.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Należy łączyć z zaimkiem "jego".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Połączyć: "do jedzenia ofiarowanych wizerunkom". Zdanie to wypowiedziane jest z ironią.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2024-05-21T02:15:01Z</dcterms:modified>
</cp:coreProperties>
</file>