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grzesząc wśród braci i uderzając ich sumienie które jest słabe w Pomazańcu grzeszycie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grzeszycie względem braci i uderzacie w ich słabe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grzesząc względem braci i raniąc ich sumienie będące bez siły, względem Pomazańca grzeszycie.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grzesząc wśród braci i uderzając ich sumienie które jest słabe w Pomazańcu grzeszycie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2024-05-21T04:18:49Z</dcterms:modified>
</cp:coreProperties>
</file>