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aby czasem nie prawo wasze to potknięcie się stałaby się dla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natomiast, by w jakiś sposób to wasze prawo* nie stało się dla słabych** powodem potknięcia.***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zaś, aby nie jakoś swoboda wasza ta potknięciem się (nie) stała* dla nie mających siły**.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aby czasem nie prawo wasze to potknięcie się stałaby się (dla) którzy są słabi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wasze prawo, ἐξουσία ὑμῶν, lub: ten wasz przywilej.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14:1&lt;/x&gt;; &lt;x&gt;520 15:1&lt;/x&gt;; &lt;x&gt;530 8:7&lt;/x&gt;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"aby swoboda wasza nie stała się jakoś potknięciem".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sensie: dla słabych w wierze.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2024-05-17T18:37:20Z</dcterms:modified>
</cp:coreProperties>
</file>