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apostołem? Czy nie jestem wolny? Czy nie widziałem Jezusa Chrystusa,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jest Apostołem? Izalim nie jest wolnym? Izalim Jezusa Chrystusa, Pana naszego nie widział? Izali wy nie jesteście pracą moją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wolnym? Nie jestem Apostołem? Izalim Chrystusa Jezusa, Pana naszego, nie widział? Izali wy nie jesteście robota moja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wolny? Czy nie jestem apostołem? Czyż nie widziałem Jezusa, Pana naszego? Czyż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dziełem moim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A wy, czyż nie jesteście moim dziełem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wolny? Czy nie jestem apostołem? Czyż nie ujrzałem Jezusa, Pana naszego? Czy dziełem moim nie jesteście wy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jestem wolnym człowiekiem? Czy nie jestem apostołem? Czy i ja nie widziałem Jezusa, naszego Pana? Wy sami jesteście owocem mojej pracy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Pana naszego?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вільний? Хіба я не апостол? Хіба я не бачив нашого Господа Ісуса Христа? Хіба ви не є моїм ділом в Господі?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apostołem? Nie jestem wolny? Czy nie ujrzałem Jezusa, naszego Pana? A wy nie jesteście moim wynikiem dzieła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wolnym człowiekiem? Czy nie jestem wysłannikiem Mesjasza? Czym nie widział Jeszui, naszego Pana? I czy wy sami nie jesteście skutkiem mojej pracy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 Czy nie jestem apostołem? Czy nie widziałem Jezusa, naszego Pana? Czy wy nie jesteście moim dziełem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zupełnie wolny? Czy nie jestem apostołem? Czy nie widziałem na własne oczy Jezusa, naszego Pana? Czy to nie dzięki mojej służbie należycie do Niego?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2024-05-23T19:58:21Z</dcterms:modified>
</cp:coreProperties>
</file>