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Chrystusa,* Ojciec miłosierdzia i Bóg wszelkiej pociechy,**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Ojciec litości i Bóg każdej zachęty,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2024-05-08T21:24:13Z</dcterms:modified>
</cp:coreProperties>
</file>