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7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jak nie dosięgając do was ponad miarę wyciągamy siebie samych aż do bowiem i was przybyliśmy pierwsi w dobrej nowinie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posuwamy się bowiem za daleko, jako ci, którzy nie dotarli do was – bo aż do was jako pierwsi dotarliśmy* w ewangelii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bowiem, jakby nie dosięgając do was, nadmiernie wyciągamy siebie samych, aż do bowiem i was przybyliśmy pierwsi w dobrej nowinie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jak nie dosięgając do was ponad miarę wyciągamy siebie samych aż do bowiem i was przybyliśmy pierwsi w dobrej nowinie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&lt;x&gt;530 15:1&lt;/x&gt;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2024-05-13T14:42:21Z</dcterms:modified>
</cp:coreProperties>
</file>