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prawda Chrystusa,* że w granicach Achai ta chluba nie zostanie mi zabrana.**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prawdą Pomazańca we mnie, że duma ta nie zostanie zahamowana we mnie w okolicach Achai*.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nikt nie może odebrać nadawcy listu dumy z apostolskich osiągnięć i nabytych praw do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2024-05-16T00:54:16Z</dcterms:modified>
</cp:coreProperties>
</file>