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1"/>
        <w:gridCol w:w="55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tacy fałszywi wysłannicy pracownicy nieuczciwi podszywającymi się na wysłanników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oni są fałszywymi apostołami, nieuczciwymi pracownikami,* podszywającymi się pod apostołów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tacy kłamliwymi wysłannikami*, pracownikami podstępnymi, zmieniającymi sobie postać na wysłanników Pomazańca**.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tacy fałszywi wysłannicy pracownicy nieuczciwi podszywającymi się na wysłanników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oni są fałszywymi apostołami, nieuczciwymi pracownikami. Podszywają się tylko pod apostołów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Tacy bowiem są fałszywymi apostołami, podstępnymi pracownikami, którzy przybierają postać apostołów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takowi fałszywi Apostołowie są robotnicy zdradliwi, którzy się przemieniają w Apostoły Chrystusowe.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takowi fałszywi Apostołowie są robotnicy zdradliwi, przemieniający się w Apostoły Chrystusowe.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fałszywi apostołowie – to podstępni działacze, udający apostołów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Tacy bowiem są fałszywymi apostołami, pracownikami zdradliwymi, którzy tylko przybierają postać apostołów Chrystusowych.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Tacy ludzie bowiem to fałszywi apostołowie, podstępni działacze, przebrani za apostołów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fałszywi apostołowie, nieuczciwi robotnicy, którzy podszywają się pod apostołów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oni — to fałszywi apostołowie, podstępni robotnicy, przebrani za apostołów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właśnie fałszywi apostołowie, nieuczciwi pracownicy, podszywający się pod apostołów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fałszywi apostołowie działają podstępnie i udają apostołów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Такі бо фальшиві апостоли, діячі лукаві, що вдають апостолів Христових.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tacy są fałszywymi apostołami, pracownikami podstępnymi, zmieniającymi sobie postać na apostołów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Faktem jest, że tacy ludzie to pseudowysłannicy: opowiadają kłamstwa o swojej pracy i udają wysłanników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tacy są fałszywymi apostołami, zwodniczymi pracownikami, przeobrażającymi się w apostołów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rzeczywistości są jednak fałszywymi apostołami i nieuczciwymi ludźmi, podszywającymi się tylko pod apostołów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7:15&lt;/x&gt;; &lt;x&gt;570 3:2&lt;/x&gt;; &lt;x&gt;630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"kłamliwymi apostołami".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Brak orzeczenia "są".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2024-05-16T01:55:25Z</dcterms:modified>
</cp:coreProperties>
</file>