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7"/>
        <w:gridCol w:w="57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wielkie więc jeśli i słudzy jego są podszywani jak słudzy sprawiedliwości których koniec będzie według czynów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więc wielkiego, jeśli i jego posługacze podszywają się pod posługujących sprawiedliwości – ich koniec będzie zgodny z ich czynami.*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wielkie więc, jeśli i słudzy jego zmieniają sobie postać jako słudzy sprawiedliwości, których koniec będzie według czynów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wielkie więc jeśli i słudzy jego są podszywani jak słudzy sprawiedliwości których koniec będzie według czynów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szczególnego, że jego parobkowie podszywają się pod przedstawicieli sprawiedliwości? Lecz ich koniec będzie zgodny z ich czynami!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Nic więc wielkiego, jeśli i jego słudzy przybierają postać sług sprawiedliwości. Koniec 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 według ich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wielka tedy, jeźli też słudzy jego przemieniają się, jakoby byli sługami sprawiedliwości, których koniec będzie podług uczynków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wielka tedy jest, jeśli słudzy jego przemieniają się jakoby słudzy sprawiedliwości: których koniec będzie podług uczynków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przeto wielkiego, że i jego słudzy podszywają się pod sprawiedliwość. Ale skończą według dzieł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więc nadzwyczajnego, jeśli i słudzy jego przybierają postać sług sprawiedliwości; lecz kres ich taki, jakie są ich uczynki.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więc wielkiego, jeśli i jego słudzy przybierają postać sług sprawiedliwości. Koniec ich jednak będzie odpowiedni do ich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słudzy czynią tak samo i podszywają się pod sługi sprawiedliwości. Ich koniec będzie taki, jakie są ich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zatem nic w tym wielkiego, jeśli również jego słudzy przebierają się za sługi sprawiedliwości. Ich koniec będzie według ich czynów.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Cóż więc niezwykłego w tym, że jego słudzy podszywają się pod ludzi, którzy służą sprawiedliwości, ale skończą tak, jak na to zasługują.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w tym nic wielkiego, że jego słudzy w podobny sposób udają sługi sprawiedliwości. Koniec ich będzie taki, jak ich uczynki.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велике діло, якщо його слуги видають себе за слуг праведности: їхній кінець буде за їхніми вчинками.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wielką więc rzeczą, jeśli i jego słudzy zmieniają sobie postać na jakby sług sprawiedliwości; ich koniec będzie według ich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 tym wielkiego, że jego słudzy udają sługi sprawiedliwości. Spotka ich koniec, na jaki zasługują ich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zatem wielkiego, jeśli również jego słudzy ciągle się przeobrażają w sług prawości. Ale ich koniec będzie według ich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jego wysłannicy udają, że czynią to, co prawe. W końcu jednak spotka ich kara, na jaką zasłużyli.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16:27&lt;/x&gt;; &lt;x&gt;680 2:1-3&lt;/x&gt;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2024-05-15T14:37:48Z</dcterms:modified>
</cp:coreProperties>
</file>