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jako rozumni łatwo znosicie nierozumnych!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głupich,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radzi znosicie głupich, będąc sami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radzi znosicie bezrozumne, będąc sami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głupców,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głupców, wy, którzyście mądrzy!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szaleńców,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chętnie znosicie szaleńców, choć jesteście tak rozsądni!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 zadowoleniem znosicie głupców, sami będąc rozumni.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tacy mądrzy, chętnie przecież znosicie ludzi szalonych.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szalonych, choć sami jesteście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 радістю приймаєте божевільних, хоч самі є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bowiem, będąc mądrzy cierpliwie znosicie nierozważnych.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wy jesteście tacy mądrzy, chętnie zdzierżycie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chętnie znosicie ludzi nierozsądnych, sami będąc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jesteście mądrzy, a mimo to chętnie słuchacie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2024-05-16T02:32:00Z</dcterms:modified>
</cp:coreProperties>
</file>