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też, gdy was ktoś zniewala, gdy was ktoś objada, gdy ktoś wykorzystuje, gdy się nad wami wynosi, gdy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gdy ktoś was bierze w niewolę, gdy ktoś was objada, gdy ktoś was wyzyskuje, gdy ktoś wynosi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was ktoś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choć was kto zniewala, choć kto pożera, choć kto bierze, choć się kto wynosi, choć was kto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jeśli was kto w niewolą podbija, jeśli kto pożyra, jeśli kto bierze, jeśli się kto wynosi, jeśli was kto w gębę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Zezwalacie na to, że was ktoś bierze w niewolę, że was objada, wyzyskuje, że was z góry traktuje, że was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niewolnikami robi, gdy was ktoś wyzyskuje, gdy was ktoś łupi, gdy się ktoś wynosi, gdy was ktoś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was bierze w niewolę, gdy ktoś was objada, gdy wykorzystuje, gdy was traktuje z góry, gdy was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przecież, gdy ktoś was zniewala, gdy ktoś was objada, gdy ktoś was wyzyskuje, gdy ktoś się pyszni, gdy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Znosicie, gdy ktoś was zniewala, gdy ktoś objada, gdy ktoś was sobie zawłaszcza, gdy ktoś się pychą unosi, gdy ktoś was bije po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ich, choć was zniewalają, wyzyskują, ograbiają, gardzą wami i policzkują.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bierze was do niewoli lub objada, wyzyskuje, traktuje z góry lub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приймаєте, коли хто вас неволить, коли хто об'їдає, коли хто обдирає, коли хто величається, коли хто б'є вас по обличчю.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 jeśli was ktoś zniewala, jeśli ktoś pożera, jeśli ktoś się wynosi, jeśli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Znosicie, gdy z was kto robi niewolników, wykorzystuje was, nabiera, nadyma się,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znosicie każdego, kto was zniewala, kto pożera to, co macie, kto porywa to, co macie, kto się wobec was wywyższa, kto was bije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razi was to, że ktoś was zniewala, wykorzystuje, zabiera to, co wasze, traktuje was z góry, a nawet znieważa i policzkuje.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2024-05-15T05:19:18Z</dcterms:modified>
</cp:coreProperties>
</file>