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trudzie i mozole, w bezsennościach częstokroć, w głodzie i pragnieniu, w poszczeniach częstokroć, w zimnie i nagości: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czuwaniu, w głodzie i pragnieniu, często w postach, w zimnie i nagości;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w utrapieniu, w niedosypianiu często, w głodzie, i w pragnieniu, w postach często, i w zimnie, i w nagości;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pracej i w kłopocie, w niespaniu częstym, w głodzie i w pragnieniu, w pościech częstych, w zimnie i nagości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umęczeniu, często na czuwaniu, w głodzie i pragnieniu, w licznych postach, w zimnie i nagości,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niedosypianiu, w głodzie i pragnieniu, często w postach, w zimie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trudzie, w częstych czuwaniach, w głodzie i pragnieniu, w licznych postach, w zimnie i nagości,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znoju. Często pozbawiony byłem snu, doświadczałem głodu i pragnienia, często brakowało mi pożywienia, cierpiałem chłód i nie miałem w co się ubrać.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trudzie i znoju, często w bezsennych nocach, w głodzie i pragnieniu, często w postach, w zimnie i nagości,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Pracowałem w pocie czoła, nie dosypiałem, byłem głodny i spragniony często pościłem; gdy było zimno, nie miałem w co się ubrać;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Spędziłem życie w trudzie i mozole, często wśród nie przespanych nocy, w głodzie i pragnieniu, w częstych postach,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клопоті й трудах; часто в недосипанні, в голоді й спразі; дуже часто в постах, у холоді та в наготі.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częstokroć w czuwaniu, w głodzie i pragnieniu, często w postach,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Mozoliłem się i przeżywałem trudy, często nie dosypiając, głodny i spragniony, często chodząc bez posiłku, zmarznięty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mozole, często w bezsennych nocach, w głodzie i pragnieniu, wielekroć w powstrzymywaniu się od pokarmu,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Doświadczyłem też wielu innych rzeczy: ciężkiej pracy, zmęczenia, bezsennych nocy, głodu i pragnienia. Często chodziłem z pustym żołądkiem i drżałem z zimna, nie miałem bowiem ciepłych ubrań.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4:11&lt;/x&gt;. Nie chodzi dosłownie o nagość, lecz o niedostateczne odzienie.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2024-05-15T00:10:44Z</dcterms:modified>
</cp:coreProperties>
</file>