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złupiłem, przyjmując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biorąc od nich zapłatę,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Złupiłem inne zbory, biorąc od nich żołd, abym wam służył; a będąc u was i cierpiąc niedostatek, nie obciążyłem próżnując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 kościoły złupił, biorąc opatrzenie na usługowanie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Ogołacałem inne Kościoły, biorąc, co potrzebne do życia, aby wam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złupiłem, przyjmując pomoc pieniężną, by móc wam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ogołociłem, pobierając zapłatę, aby wśród was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pobierając od nich zapłatę za posługę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Kościoły ograbiłem, biorąc od nich żołd, aby wam służyć.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Ograbiłem inne Kościoły, brałem od nich pomoc pieniężną na moją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przyjmując od nich zasiłek na utrzymanie, abym mógł wśród was pełnić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інших Церков брав я, приймаючи плату для служіння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zapłatę oraz ogołociłem inne zbory stosownie do służby dla was. A będąc przy was i cierpiąc biedę, nikomu się nie naprzykrzałem,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Obdzierałem inne zgromadzenia, przyjmując od nich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obrabowałem, przyjmując zaopatrzenie, żeby wam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„Wykorzystywałem” inne kościoły, aby mieć pieniądze na pracę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2024-05-16T03:25:43Z</dcterms:modified>
</cp:coreProperties>
</file>