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1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uważacie że przed wami bronimy się w obliczu Boga w Pomazańcu mówimy te zaś wszystkie umiłowani dla waszego zbudowania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 myślicie, że się przed wami usprawiedliwiamy. W obliczu Boga w Chrystusie mówimy,* że to wszystko, kochani, dla waszego zbudowania.**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dawna uważacie, że (przed) wami bronimy się? Naprzeciw* Boga w Pomazańcu mówimy; zaś wszystko, umiłowani, dla waszego budowania.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uważacie że (przed) wami bronimy się w obliczu Boga w Pomazańcu mówimy (te) zaś wszystkie umiłowani dla waszego zbudowania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&lt;x&gt;540 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&lt;x&gt;540 10:8&lt;/x&gt;; &lt;x&gt;540 13:10&lt;/x&gt;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"wobec".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2024-05-20T22:13:00Z</dcterms:modified>
</cp:coreProperties>
</file>