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6"/>
        <w:gridCol w:w="5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Osądziłem zaś mnie samemu to nie znowu przyjść w smutku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sobie bowiem to: nie przychodzić znów do was w smutku.*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Osądziłem bowiem* mnie samemu to**: nie znowu w smutku do was przyjść.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Osądziłem zaś mnie samemu to nie znowu przyjść w smutku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sobie natomiast nie przychodzić znów do was ze smutkiem.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postanowiłem to sobie, aby nie przychodzić do was znowu w 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postanowiłem to u siebie, abym znowu nie przyszedł z zasmuceniem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postanowiłem to u siebie, abych po wtóre nie z zasmucenim do was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to sobie postanowiłem, by nie przychodzić do was ponownie w 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postanowiłem sobie nie przychodzić drugi raz do was ku zasmuceniu.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sam to sobie postanowiłem, by nie przychodzić do was ponownie w 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Przyrzekłem sobie, by więcej ze smutkiem do was nie przychodzić.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bowiem sobie postanowiłem, by drugi raz do was nie przychodzić z zasmuceniem.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postanowiłem nie przychodzić do was po raz drugi, aby nie sprawiać wam przykrości.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sobie nie przybywać do was i nie sprawiać wam ponownie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вирішив собі не приходити до вас знову із смутком.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sam to postanowiłem, by znowu nie przyjść do was w 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zatem, że nie złożę wam kolejnej bolesnej wizyty.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postanowiłem sobie nie przychodzić do was ponownie w 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Postanowiłem, że zaoszczędzę wam kolejnej wizyty, która byłaby dla was bardzo przykra.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 względem gram. jest rzeczą nie do rozstrzygnięcia, czy słowa te należy rozumieć tak, jak przyjęto w tekście tłumaczenia,  czy  w  sensie: nie  przychodzić  do  was znów  w  smutku.  W  pierwszym  przypadku Pawłowi chodziłoby o drugą wizytę w Koryncie, lecz tym razem w smutku; w drugim o trzecią wizytę w ogóle, a drugą w smutku.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4:21&lt;/x&gt;; &lt;x&gt;540 1:23&lt;/x&gt;; &lt;x&gt;540 12:21&lt;/x&gt;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"zaś"; bez żadnej partykuły ani spójnika.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sensie: tak bowiem sobie postanowiłem.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2024-05-20T10:47:36Z</dcterms:modified>
</cp:coreProperties>
</file>