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94"/>
        <w:gridCol w:w="57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Zaczynamy znowu siebie samych polecać czy nie potrzebujemy jak niektórzy polecających listów do was lub od was polecających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znów zaczynamy polecać samych siebie?* Albo czy potrzebujemy, jak niektórzy, listów polecających do was lub od was?**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Zaczynamy znowu siebie samych polecać? Czy nie potrzebujemy jak niektórzy polecających listów do was lub od was?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Zaczynamy znowu siebie samych polecać czy nie potrzebujemy jak niektórzy polecających listów do was lub od was polecających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znów samych siebie polecamy? A może potrzebujemy, jak niektórzy, listów polecających do was lub od was?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znowu zaczynamy polecać samych siebie? Albo czy potrzebujemy, jak niektórzy,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listów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polecających do was albo od was?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Poczynamyż zasię zalecać samych siebie? czyli potrzebujemy, jako niektórzy, listów zalecających do was albo też listów zalecających od was?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Poczynamy zasię zalecać samych siebie? Abo czy potrzebujemy (jako niektórzy) listów zaletnych do was abo od was?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ponownie zaczniemy samych siebie polecać? Albo czy potrzebujemy, jak niektórzy, listów polecających do was lub od was?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znowu zaczynamy polecać samych siebie? Alboż to potrzebujemy, jak niektórzy, listów polecających do was albo od was?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raz jeszcze zaczynamy samych siebie polecać? Albo czy potrzebujemy, jak niektórzy, listów polecających do was lub od was?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znowu zaczynamy samych siebie polecać? A może potrzebujemy - jak niektórzy - listów polecających do was lub od was?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znowu zaczniemy siebie samych polecać? Albo czy potrzebujemy jak niektórzy jakichś polecających listów do was lub od was?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wobec tego znów od początku mamy poręczać sami za siebie? Czy, jak inni, potrzebujemy listów polecających do was lub od was?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ponownie zaczynamy sami siebie polecać? Albo czy potrzebujemy, jak inni, listów polecających do was lub od was?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зачинаємо знову самих себе представляти? Чи потребуємо, як деякі, доручальних послань до вас або від вас?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zaczynamy polecać samych siebie? Czy nie potrzebujemy, jak niektórzy, listów polecających do was, albo polecających od was?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znów zaczynamy samych siebie zachwalać? A może - jak niektórzy - potrzebujemy listów polecających do was lub od was?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znowu zaczynamy zalecać samych siebie? Albo czy może potrzebujemy, jak niektórzy ludzie, listów polecających dla was albo od was?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będziemy teraz zachwalać samych siebie? Czy—podobnie jak inni—potrzebujemy listów polecających dla was lub od was?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5:12&lt;/x&gt;; &lt;x&gt;540 10:12&lt;/x&gt;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18:27&lt;/x&gt;; &lt;x&gt;520 16:1&lt;/x&gt;; &lt;x&gt;530 16:3&lt;/x&gt;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2024-05-20T07:39:54Z</dcterms:modified>
</cp:coreProperties>
</file>