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niezwykle odważnie.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z całą otwartością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taką nadzieję, wielkiej bezpieczności w mowie używamy.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taką nadzieję, wielkiej ufności używamy,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Żywiąc przeto taką nadzieję, z jawną swobodą postępujemy,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bardzo śmiało sobie poczynamy,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postępujemy z całą otwartością,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taką nadzieję, postępujemy z ufną 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wielką więc mając nadzieję, występujemy z pełną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czerpiemy nadzieję, która nam pozwala występować z całą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taką nadzieję, korzystamy z wielkiej swobody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таку надію, діємо з великою сміливістю,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tę nadzieję, korzystamy z wielkiej swobody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taką właśnie nadzieją, występujemy bardzo otwarcie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korzystamy z wielkiej swobody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możemy prowadzić służbę z pełną swobodą i otwartością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2024-05-20T07:41:16Z</dcterms:modified>
</cp:coreProperties>
</file>