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z wielką śmiałością,*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taką nadzieję, wielką otwartością* posługujemy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całą swobodą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2024-05-20T02:44:26Z</dcterms:modified>
</cp:coreProperties>
</file>