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0"/>
        <w:gridCol w:w="49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zaś nawróci się do Pana,* zasłona zostaje usunięta 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zaś zawróci się* do Pana, zdejmowana jest zasłona.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Kiedy- zaś kolwiek nawróciłby się do Pana jest zdejmowana zasłona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ktoś nawróci się do Pana —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nawrócą się do Pana, zasłona zostanie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 się do Pana obrócili, odjęta będzie ona zasłona,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nawróci do Pana, będzie odjęta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do Pana nawrócą, zasłona zostaje zdjęta.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zaś ktoś zwraca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on, kiedy zwracał się do Pana, zdejmował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ilekroć będzie zwracał się do Pana, ta zasłona ma być usuwana.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 się nawrócą do Pana, zasłona opadnie.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jednak ktoś nawraca się do Pana, zasłona opada.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навернуться до Господа, - забереться покривало.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ktoś się nawróci do Pana, zdejmowana jest ta zasłona.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"Lecz - jak powiada Tora - ilekroć ktoś zwraca się do Adonai, zasłona zostaje usunięta".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następuje zawrócenie ku Panu, zasłona zostaje usunięta.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ktoś z nich zwraca się do Pana, zasłona 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Słowa: ilekroć zaś nawróci się do Pana mogą  odnosić  się  (1)  do  każdego  Izraelity (wówczas  w  domyśle  byłoby  słowo ktoś ); (2) do Mojżesza, że ilekroć rozumie się jego pisma  w  świetle  Chrystusa,  usunięta  zostaje zasłona niezrozumienia; (3) do serca zwracającego się do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34:34&lt;/x&gt;; &lt;x&gt;290 25:7&lt;/x&gt;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w zdaniu czasowym.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2024-05-20T04:18:18Z</dcterms:modified>
</cp:coreProperties>
</file>