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2"/>
        <w:gridCol w:w="4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bardziej posługa Ducha będzie w 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ten sposób tym bardziej posługa Ducha* nie będzie w chwale?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nie bardziej służba ducha będzie w chwale?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 bardziej posługa Ducha będzie w 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 tym bardziej w chwale nie rozpocznie się posługa Ducha?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ileż bardziej pełne chwały nie miałoby być posługiwanie Ducha?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daleko więcej usługiwanie Ducha nie ma być chwalebne?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nie więcej posługowanie ducha w chwale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ileż bardziej pełne chwały będzie posługiwanie Ducha?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daleko więcej chwały mieć będzie służba ducha?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ile bardziej chwalebna będzie służba Ducha?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ileż bardziej godna chwały będzie posługa Ducha!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czyż nie o wiele bardziej będzie w chwale służenie Duchowi?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ileż więcej blasku musi mieć pobożność z natchnieniem Ducha!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ileż bardziej otoczona będzie chwałą służba Ducha?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наскільки славнішим буде служіння Духа?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będzie bardziej w chwale służba Ducha?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czyż działaniu Ducha nie będzie towarzyszyć chwała jeszcze większa?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czemuż tym bardziej nie miałoby być w chwale udzielanie ducha?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 więc, o ile większa chwała będzie towarzyszyła służbie Ducha Świętego!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2024-05-20T05:50:15Z</dcterms:modified>
</cp:coreProperties>
</file>