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5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posługa potępienia chwała wiele bardziej obfituje posługa sprawiedliwości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 posłudze potępienia* jest chwała, o wiele bardziej obfituje w chwałę posługa sprawiedliwości.**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(dla) służby* zasądzenia** chwała, wiele bardziej obfituje służba sprawiedliwości chwałą***.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posługa potępienia chwała wiele bardziej obfituje posługa sprawiedliwości w 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&lt;x&gt;520 3:20&lt;/x&gt;; &lt;x&gt;520 5:13&lt;/x&gt;; &lt;x&gt;520 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1:17&lt;/x&gt;; &lt;x&gt;520 3:21-22&lt;/x&gt;; &lt;x&gt;520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"służba", wtedy: "Jeśli bowiem służba zasądzenia chwałą".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"potępienia".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"wiele bardziej obfituje chwałą służba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2024-05-20T05:50:59Z</dcterms:modified>
</cp:coreProperties>
</file>