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jako niewolników waszych przez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siebie samych głosimy,* lecz Jezusa Chrystusa, Pana,** siebie zaś (przedstawiamy) jako wasze sługi*** przez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samych ogłaszamy, ale Jezusa Pomazańca, Pana, siebie samych zaś (jako) niewolników waszych dla Jezusa*.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(jako) niewolników waszych przez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ze względu na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"Jezusa" w genetiwie: "Pomazańca"; "Jezusa Pomazańca" w genetiwie, a inne lekcje w akkuzatiwie.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2024-05-20T09:58:20Z</dcterms:modified>
</cp:coreProperties>
</file>