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3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Bóg, który powiedział: Z ciemności ma zajaśnieć światło* – jest Tym, który zajaśniał w naszych sercach** dla światła poznania chwały Boga w obliczu Jezusa Chrystusa.***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powiedziawszy: "Z ciemności światło zajaśnieje", który zajaśniał w sercach naszych ku oświetleniu poznania chwały Boga na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powiedziawszy z ciemności światło zaświecić który zaświecił w sercach naszych ku światłu poznania chwały Boga w obliczu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1:3&lt;/x&gt;; &lt;x&gt;220 37:15&lt;/x&gt;; &lt;x&gt;290 9:1-2&lt;/x&gt;; &lt;x&gt;470 4:16&lt;/x&gt;; &lt;x&gt;500 1:5&lt;/x&gt;; &lt;x&gt;500 8:12&lt;/x&gt;; &lt;x&gt;500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&lt;x&gt;560 5:8&lt;/x&gt;; &lt;x&gt;580 1:13&lt;/x&gt;; &lt;x&gt;590 5:5&lt;/x&gt;; &lt;x&gt;670 2:9&lt;/x&gt;; &lt;x&gt;680 1:19&lt;/x&gt;; &lt;x&gt;690 1:5&lt;/x&gt;; 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 to, byśmy (zobaczyli) światło poznania w osobie Jezusa, zob. &lt;x&gt;540 2:10&lt;/x&gt;; &lt;x&gt;540 4:6&lt;/x&gt;L.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2024-05-20T11:22:48Z</dcterms:modified>
</cp:coreProperties>
</file>