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wszystkich umarł aby ci żyjący już więcej nie dla siebie samych żyliby ale dla Tego za nich który umarł i który został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umarł zamiast wszystkich,* aby ci, którzy żyją,** już nie dla siebie żyli, ale dla Tego,*** który zamiast nich umarł i został wzbudzony.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 wszystkich umarł, aby (ci) żyjący już nie (dla) siebie samych żyli*, ale (dla Tego) za nich Umarłego i Zbudzonego**.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wszystkich umarł aby (ci) żyjący już więcej nie (dla) siebie samych żyliby ale (dla Tego) za nich który umarł i który został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zaś za wszystkich, aby ci, którzy żyją, żyli już nie dla siebie, ale dla Tego, który za nich umarł i 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umarł za wszystkich, aby ci, którzy żyją, już więcej nie żyli dla siebie, lecz dla tego, który za nich umarł i został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za wszystkich umarł, aby ci, którzy żyją, już więcej sobie nie żyli, ale temu, który za nich umarł i jest wzbudzony.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wszytkie umarł Chrystus, aby i którzy żywią, już nie sami sobie żyli, ale temu, który za nie umarł i 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za wszystkich umarł Chrystus po to, aby ci, co żyją, już nie żyli dla siebie, lecz dla Tego, który za nich umarł i 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umarł za wszystkich, aby ci, którzy żyją, już nie dla siebie samych żyli, lecz dla tego, który za nich umarł i został wzbudzony.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za wszystkich umarł, aby ci, co żyją, nie żyli już dłużej dla siebie, lecz dla Tego, który za nich umarł i 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umarł za wszystkich, aby ci, którzy żyją, żyli już nie dla siebie, ale dla Tego, który za nich umarł i 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 wszystkich umarł, aby ci, którzy żyją, już nie dla siebie żyli, lecz dla Tego, który za nich umarł i zmartwychwstał.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umarł za wszystkich, dlatego ci, co żyją, nie żyją już dla siebie, lecz dla niego, bo on za wszystkich poniósł śmierć i zmartwychwstał.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wszystkich umarł Chrystus po to, aby ci, którzy żyją, już więcej nie żyli dla siebie, lecz dla Tego, który za nich umarł i 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він помер за всіх, щоб ті, які живуть, більше не жили для себе, але для того, хто за них помер і воскрес.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także za wszystkich, aby ci, którzy żyją już nie żyli dla samych siebie, ale dla tego, który za nich umarł oraz został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umarł za wszystkich, ażeby ci, którzy żyją, nie żyli już dla samych siebie, ale dla Tego, kto za nich umarł i został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umarł za wszystkich, aby ci, co żyją, nie żyli już dla samych siebie, lecz dla tego, który za nich umarł i został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bowiem jest prawda: Jezus umarł za wszystkich, aby ci, którzy dzięki Niemu żyją, odtąd żyli już nie dla siebie, ale dla Tego, który za nich umarł i zmartwychwstał.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6:57&lt;/x&gt;; &lt;x&gt;500 14:19&lt;/x&gt;; &lt;x&gt;550 2:20&lt;/x&gt;; &lt;x&gt;570 1:21&lt;/x&gt;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5:10&lt;/x&gt;; &lt;x&gt;520 14:7-8&lt;/x&gt;; &lt;x&gt;550 2:19&lt;/x&gt;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praesentis activi jako orzeczenie zdania zamiarowego.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"Wskrzeszonego".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2024-05-23T10:27:23Z</dcterms:modified>
</cp:coreProperties>
</file>