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Pomazańca więc jesteśmy posłani jako Boga proszącego przez nas prosimy w imieniu Pomazańca zostańcie pojednanymi z 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miejsce Chrystusa niesiemy więc poselstwo,* ** jakby (samego) Boga, który przez nas wzywa;*** w miejsce Chrystusa błagamy:**** Dajcie się pojednać z 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imieniu* Pomazańca więc jesteśmy posłami jako Boga** zachęcającego przez nas: prosimy w imieniu Pomazańca: pojednajcie się (z) Bogiem.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Pomazańca więc jesteśmy posłani jako Boga proszącego przez nas prosimy w imieniu Pomazańca zostańcie pojednanymi (z)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miejsce Chrystusa głosimy poselstwo jakby samego Boga, który przez nas kieruje do ludzi wezwanie. W miejsce Chrystusa błagamy: Pojednajcie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 miejsce Chrystusa sprawujemy poselstwo, tak jakby Bóg upominał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nas. W miejsce Chrystusa prosimy: Pojednajcie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 miejscu Chrystusowem poselstwo sprawujemy, jakoby was Bóg upominał przez nas, prosimy na miejscu Chrystusowem, jednajcie się z 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Chrystusa tedy poselstwo sprawujemy, jakoby Bóg przez nas napominał. Prosimy miasto Chrystusa: pojednajcie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imieniu Chrystusa spełniamy posłannictwo jakby Boga samego, który przez nas udziela napomnień. W imię Chrystusa prosimy: pojednajcie się z 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miejsce Chrystusa poselstwo sprawujemy, jak gdyby przez nas Bóg upominał; w miejsce Chrystusa prosimy: Pojednajcie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więc posłani w imię Chrystusa. Sam Bóg niejako zachęca przez nas. W imię Chrystusa prosimy: Dajcie się pojednać z 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więc posłani w zastępstwie Chrystusa jako przedstawiciele Boga, który przez nas zachęca. W zastępstwie Chrystusa prosimy więc: Pojednajcie się z 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 zatem Chrystusa pełnimy posłannictwo, gdyż przez nas Bóg wzywa. W imieniu Chrystusa prosimy, pojednajcie się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Spełniamy więc poselstwo w imieniu Chrystusa tak, jakby sam Bóg nawoływał przez nas; w imieniu Chrystusa prosimy: pojednajcie się z Bogiem!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zatem wysłańcami Chrystusa i sam Bóg przez nas upomina. W imieniu Chrystusa prosimy: pojednajcie się z 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ми - посланці від імени Христа і тому наче сам Бог благає через нас. Від імени Христа просимо: примиріться з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powodu Chrystusa jesteśmy jakby posłami Boga i przez nas wzywa. Prosimy z powodu Chrystusa zostańcie pojednani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jesteśmy przedstawicielstwem Mesjasza; rzeczywiście przez nas przedstawia Bóg swe wezwanie. Otóż wzywamy w imieniu Mesjasza: "Pojednajcie się z 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więc ambasadorami zastępującymi Chrystusa, jak gdyby przez nas Bóg upraszał. Jako zastępujący Chrystusa prosimy: ”Pojednajcie się z 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za sobą autorytet Chrystusa, jesteśmy wysłannikami samego Boga, który przez nas przemawia do ludzi. Dlatego w imieniu Chrystusa błagamy: Pojednajcie się z 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miejsce Chrystusa niesiemy więc poselstwo, Ὑπὲρ Χριστοῦ οὖν πρεσβεύομεν, lub: Zamiast Chrystusa „ambasadorujemy”.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52:7&lt;/x&gt;; &lt;x&gt;560 6:20&lt;/x&gt;; &lt;x&gt;550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wzywa, παρακαλέω, lub: zachęca, doradza, zaprasza, prosi, błaga.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błagamy, δεόμεθα, prosimy; podobnego słowa używa się w modlitwie.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"za, zamiast".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Gramatycznie łączy się jako określenie z genetiwem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2024-05-23T12:56:33Z</dcterms:modified>
</cp:coreProperties>
</file>