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wam ciasno, ciasno zaś jest w waszych wnętrzach;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jesteście ściśnięci w nas, jesteście ściśnięci zaś w łonie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2024-05-12T13:43:32Z</dcterms:modified>
</cp:coreProperties>
</file>