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napisałem do was, to nie ze względu na tego, który wyrządził krzywdę. Nie napisałem nawet z powodu pokrzywdzonego. Uczyniłem to po to, aby uwidoczniła się wasza sumienność względem nas przed obliczem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Dlatego chociaż pisałem do was, nie </w:t>
            </w:r>
            <w:r>
              <w:rPr>
                <w:rFonts w:ascii="Times New Roman" w:eastAsia="Times New Roman" w:hAnsi="Times New Roman" w:cs="Times New Roman"/>
                <w:i/>
                <w:iCs/>
                <w:noProof w:val="0"/>
                <w:sz w:val="24"/>
              </w:rPr>
              <w:t>pisałem</w:t>
            </w:r>
            <w:r>
              <w:rPr>
                <w:rFonts w:ascii="Times New Roman" w:eastAsia="Times New Roman" w:hAnsi="Times New Roman" w:cs="Times New Roman"/>
                <w:noProof w:val="0"/>
                <w:sz w:val="24"/>
              </w:rPr>
              <w:t xml:space="preserve"> z powodu tego, który wyrządził krzywdę, ani z powodu tego, który krzywdy doznał, lecz aby okazać nasze zatroskanie o was przed Bogiem.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chociażem pisał do was, nie pisałem dla tego, który krzywdę uczynił, ani dla owego, któremu się krzywda stała, ale dla tego, iżby wam wiadoma była ona pilność nasza o was przed oblicznością Bożą.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chociażem do was pisał, nie dla tego, który krzywdę uczynił, ani dla tego, który cierpiał, ale żeby się pokazało pilne staranie nasze, które mamy o was przed Bogiem: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też, choć napisałem wam tak, to nie z powodu tego, który dopuścił się niesprawiedliwości, ani też przez wzgląd na pokrzywdzonego, lecz by okazać nasze wobec Boga zatroskanie o was.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więc napisałem do was, to nie z powodu tego, który uczynił niesprawiedliwość, ani nie z powodu tego, który doznał niesprawiedliwości, lecz aby uwidoczniło się wasze zatroskanie o nas przed wami i przed Bogiem.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napisałem do was, to nie ze względu na tego, który wyrządził krzywdę, ani ze względu na tego, który jej doznał, ale aby wobec Boga ukazała się wasza gorliwość o nas.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tak właśnie wam napisałem, to nie z myślą o owym sprawcy nieprawości ani nie z myślą o tym, którego ta nieprawość dotknęła, lecz z myślą o tym, by się w was okazało wasze staranie o nas przed Bogiem.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Tamtego listu nie napisałem ani z powodu tego, który wyrządził krzywdę, ani też z powodu skrzywdzonego, ale po to, by wyszło na jaw przed Bogiem wasze przywiązanie do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więc napisałem do was, to nie z powodu tego, który wyrządził krzywdę, ani tego, który jej doznał, lecz aby okazać wam przed Bogiem naszą troskę o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я і написав вам, то не задля того, хто скривдив, і не задля скривдженого, але щоб виявилося для вас ваше старання за нас перед Богом.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skoro wam napisałem, to nie ze względu na tego, który uczynił niesprawiedliwość, ani nie na drugiego, który doznał niesprawiedliwości, ale ze względu na uwidocznienie się z powodu nas waszej gorliwości, odnośnie waszych spraw przed Bogiem.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Choć zatem napisałem do was, nie było to ze względu ani na tego, który postąpił źle, ani na skrzywdzonego, lecz abyście przed Bogiem sami zobaczyli, jak głębokie jest wasze oddanie dla nas.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chociaż do was napisałem, na pewno nie uczyniłem tak ani ze względu na tego, który wyrządził krzywdę, ani ze względu na skrzywdzonego, ale żeby wasza żarliwość ku nam ujawniła się wśród was wobec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piszę o tym nie ze względu na tego, który źle postąpił, ani tego, który został skrzywdzony. Piszę po to, aby—stojąc przed obliczem Boga—szczerze wyznać, że wasza postawa jest dowodem prawdziwej troski 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2024-05-23T02:21:22Z</dcterms:modified>
</cp:coreProperties>
</file>