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tylko jego przybyciem, ale także pociechą, którą został pocieszony u was,* gdy nam opowiadał o waszej tęsknocie, o waszym płaczu i o waszej żarliwości względem mnie, tak że byłem jeszcze bardziej uradowany.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 przez przybycie jego, ale i przez zachętę, którą został zachęcony wśród was. oznajmiając nam wasze upragnienie. wasze biadanie, waszą skwapliwość o mnie, tak że ja bardziej uradować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tak,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przez jego przybycie. Pocieszył nas również wieściami, które Tytus od was przyniósł, a które jego samego podniosły na duchu. Opowiedział nam mianowicie o waszej tęsknocie, o waszym płaczu i o waszej żarliwości względem mnie. Tak bardzo mnie to ucieszyło!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jego przybycie, ale też przez pociechę, jakiej doznał wśród was, gdy opowiedział nam o waszej tęsknocie, o waszym płaczu, o waszej gorliwości względem mnie, tak że uradowałem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przyjście jego, ale też przez pociechę, którą on ucieszony jest z was, oznajmiwszy nam żądność waszę, narzekanie wasze, gorliwość waszę za mną, tak żem się też więcej uweselił.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przyszciem jego, ale też pociechą, którą ucieszony jest z was, oznajmując nam chęć waszę, płacz wasz, wasze za mię zastawiania, tak żem się więcej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zresztą jego przybyciem, ale i pociechą, jakiej doznał wśród was, gdy nam opowiadał o waszej tęsknocie, o waszych łzach, o waszym zabieganiu o mnie, tak że radowałem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jego przybycie, lecz i przez pociechę, jakiej doznał u was, gdy opowiadał nam o waszej tęsknocie za nami, o waszej żałości i o waszej gorliwości względem mnie, tak iż jeszcze bardziej się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zresztą przez jego przybycie, ale i przez pokrzepienie, jakim został on wśród was pokrzepiony. Opowiadał nam o waszej tęsknocie, o waszym żalu, o waszej gorliwości względem mnie, tak że ucieszyłem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tylko przez jego przybycie, ale także przez pocieszenie, jakiego doznał od was. Opowiedział nam o waszej tęsknocie, o waszym płaczu, o waszej trosce o mnie, sprawiając mi jeszcze większą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samym tylko jego przybyciem, lecz także ową pociechą, której on doznał u was. On bowiem opowiedział nam o waszym pragnieniu, o waszym płaczu, o waszej żarliwej trosce o mnie, tak że moja radość stała się jeszcze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chodzi mi nawet o samo jego przybycie, lecz o te pocieszające wieści, jakie od was przyniósł. Opowiadał mi, jak za mną tęsknicie, jak ubolewacie nad tym, co się przedtem stało i że gotowi jesteście mnie bronić. To właśnie najbardziej mnie uradowało.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sprawił to nie tylko przez jego przybycie, ale i przez pociechę, jaką sprawiliście jemu. Opowiadał mi o waszej tęsknocie, o waszym płaczu, o waszym oddaniu dla mnie tak, że jeszcze bardziej się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його приходом, а й утіхою, якою втішився за вас, розповідаючи нам про вашу журбу, ваш смуток, вашу щирість до мене, тож я ще більше зрадів.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przez jego przyjście, ale też przez zachętę, którą został pocieszony wśród was, oznajmiając nam o waszej tęsknocie, waszym lamencie i waszej skwapliwości dla mnie; tak, że jeszcze bardziej się ucieszyłem.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jednak jego przybycie nas pokrzepiło, ale i to, jak pokrzepiony był on co do was, że opowiadał nam, jak pragniecie mnie ujrzeć, jak trapicie się moim położeniem, jak z zapałem stajecie w mojej obronie - ta wieść uszczęśliwiła mnie jeszcze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jego obecnością, lecz także pocieszeniem, którym on został pocieszony z waszego powodu, ponieważ znowu przyniósł nam wiadomość o waszej tęsknocie, waszej żałości, waszej gorliwości względem mnie, tak iż jeszcze bardziej się uradowałem.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Zachętą dla nas było już samo jego przybycie, ale prawdziwą radość sprawiła nam wiadomość o tym, jak dobrze się u was czuł. Bardzo ucieszyłem się również słysząc o waszej tęsknocie oraz o tym, jak się o mnie martwicie i troszczycie.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 bardziej uradować się" - w oryginale accusativus cum infinitivo w zdaniu skutkowym.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2024-05-23T04:19:34Z</dcterms:modified>
</cp:coreProperties>
</file>