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Ten wiele nie obfitował i ten mało nie miał za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Ten, kto (zebrał) wiele, nie miał za wiele, a ten, kto (zebrał) mało, nie miał za mało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(Ten) wiele nie obfitował, i (ten) mało nie miał za mało*.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(Ten) wiele nie obfitował i (ten) mało nie miał za mało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obu tych zdaniach występuje rozległa elipsa. Powinno być: "Ten, który zebrał wiele, nie obfitował; i ten, który zebrał mało, nie miał za mało".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2024-05-13T02:30:06Z</dcterms:modified>
</cp:coreProperties>
</file>