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 zaś nim brata naszego którego wypróbowaliśmy w wielu wielokrotnie że z wielkim zapałem będąc teraz zaś wiele pilniejszym przekonaniu wielkie to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Posłaliśmy* zaś z nimi naszego brata, którego wypróbowaliśmy wielokrotnie i w wielu sprawach, że jest rzetelny, a teraz (z powodu) wielkiej ufności względem was jeszcze bardziej oddany w swej rzetelności.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Posłaliśmy razem z zaś nimi (tego) brata naszego, którego wypróbowaliśmy w wielu (sprawach) częstokroć, (że) gorliwym będący*, teraz zaś wiele gorliwszym (przez) przekonanie wielkie, (to) do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 zaś nim brata naszego którego wypróbowaliśmy w wielu wielokrotnie (że) z wielkim zapałem będąc teraz zaś wiele pilniejszym przekonaniu wielkie (to)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"gorliwym będący" - w oryginale tworzy wraz z "którego" składnię accusativus cum participio po "wybraliśmy". Składniej: "że jest 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2024-05-13T03:47:21Z</dcterms:modified>
</cp:coreProperties>
</file>