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wykazanie miłości waszej i naszej chluby co do was względem nich okazujcie i przed obliczem zgromadzeń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zatem wobec zgromadzeń dowód swojej miłości oraz naszej chluby względem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Więc* wykazanie miłości waszej i naszej dumy co do was względem nich wykazując** przed twarzą*** (społeczności) wywołanych****.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zdaniu tym brak orzeczenia osobowego. Jest tylko imiesłów "wykazując". Stąd, jak przy każdym, zwłaszcza niezamierzonym, anakolucie. trudno domyślić się całego sensu.] [** "wykazanie (...) wykazując" tworzy figurę etymologiczną. Krócej: "wykazując".] [*** To znaczy: "wobec".] [**** O Kościele, zob. 1.1***. Składniej można by przedstawić to niepełne zdanie tak:,,Więc przedstawiając Kościołowi miłość waszą i dumę moją z was wobec nich (to jest wobec wymienionych wysłanników)".]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wykazanie miłości waszej i naszej chluby co do was względem nich okazujcie i przed obliczem zgromadzeń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7:4&lt;/x&gt;; &lt;x&gt;540 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2024-05-12T16:47:53Z</dcterms:modified>
</cp:coreProperties>
</file>