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Pomazańcem jestem ukrzyżowany razem żyję zaś już nie ja żyje zaś we mnie Pomazaniec co zaś teraz żyję w ciele w wierze żyję tej w Syna Boga Tego który umiłował mnie i który wydał samego siebie za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Chrystusem jestem ukrzyżowany,* żyję zaś już nie ja, żyje we mnie Chrystus;** teraz zaś, żyjąc w ciele, żyję*** w wierze**** w Syna Bożego,***** który mnie pokochał****** i wydał za mnie samego siebie.*******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zaś już nie ja. żyje zaś we mnie Pomazaniec; co zaś teraz żyję w ciele, w wierze żyję. (tej) (w) Syna Boga*, (Tego) (który umiłował) mię i (który wydał) siebie samego za mnie.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Pomazańcem jestem ukrzyżowany razem żyję zaś już nie ja żyje zaś we mnie Pomazaniec co zaś teraz żyję w ciele w wierze żyję (tej) (w) Syna Boga (Tego) który umiłował mnie i który wydał samego siebie za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&lt;x&gt;550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15:4-5&lt;/x&gt;; &lt;x&gt;500 17:23&lt;/x&gt;; &lt;x&gt;520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6:57&lt;/x&gt;; &lt;x&gt;500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wierze w Syna Bożego, ἐν πίστει ζῶ τῇ τοῦ υἱοῦ τοῦ θεοῦ, l.: (1) w wierze (podanej) przez Syna Bożego (gen. subiectivus l. auctoris); (2) w wierze Synowi Bożemu l. w wierze (odnoszącej się do) Syna Bożego (gen. obiectivus l. epexegeticus), zob. w. 16; &lt;x&gt;550 2:20&lt;/x&gt;L.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13:1&lt;/x&gt;; &lt;x&gt;500 17:23&lt;/x&gt;; &lt;x&gt;690 3:16&lt;/x&gt;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1:4&lt;/x&gt;; &lt;x&gt;610 2:6&lt;/x&gt;; &lt;x&gt;630 2:14&lt;/x&gt;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"Syna Boga": "Boga Syna"; "Boga i Pomazańca";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2024-05-16T21:43:05Z</dcterms:modified>
</cp:coreProperties>
</file>