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 ze mną Grek będący został zmuszony by zostać obrzezanym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Tytusa, który był ze mną, jako Greka* nie zmuszono do obrzezania,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Tytus, (ten) razem ze mną, Hellenem będący, (nie) został zmuszony, (by) dać się obrzezać;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Tytus ze mną Grek będący został zmuszony (by) zostać obrzezanym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2024-05-16T05:50:21Z</dcterms:modified>
</cp:coreProperties>
</file>