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tych uważających być czymś jakimi dawniej byli nic mi czyni różnicy oblicze Bóg człowieka nie bierze mnie bowiem ci którzy są uważani nic dodatkowo nałożyli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strony zaś tych, którzy zdawali się coś znaczyć – czym oni byli wcześniej, nie robi mi to żadnej różnicy, Bóg nie ma względu na osobę* ** – ci znaczniejsi zatem niczego mi dodać nie doradzili;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zaś (tych) uważanych, (że) być czymś* - jakimi niegdyś byli, nic mi (nie) przewyższa; oblicza Bóg człowieka niej bierze** mnie bowiem (ci) uważani nic (nie) dodatkowo nałożyli,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(tych) uważających być czymś jakimi dawniej byli nic mi czyni różnicy oblicze Bóg człowieka nie bierze mnie bowiem (ci) którzy są uważani nic dodatkowo nałożyli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 ma  względu  na  osobę,  idiom  hbr.: nie bierze oblicza człowieka.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10:17&lt;/x&gt;; &lt;x&gt;140 19:7&lt;/x&gt;; &lt;x&gt;220 34:19&lt;/x&gt;; &lt;x&gt;510 10:34&lt;/x&gt;; &lt;x&gt;520 2:11&lt;/x&gt;; &lt;x&gt;560 6:9&lt;/x&gt;; &lt;x&gt;580 3:25&lt;/x&gt;; &lt;x&gt;670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"być czymś" - jaśniej: "że są czymś".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"oblicza Bóg człowieka nie bierze" - sens: Bóg nie ocenia człowieka według wyglądu zewnętrznego lub według godności ludzkich.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2024-05-16T16:21:48Z</dcterms:modified>
</cp:coreProperties>
</file>