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temu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zaś jest górą Synaj w Arabii; odpowiada ona teraźniejszej Jerozolimie, gdyż wraz ze swoimi dziećmi wciąż służy za niewolnicę.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Hagar Synaj* górą jest w Arabii, stoi w tym szeregu z zaś (tym) teraz Jeruzalem, jest niewolnikiem bowiem z dziećmi jej**.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Inne lekcje zamiast "Zaś Hagar Synaj": "bo Hagar Synaj": "zaś Synaj": "bo Hagar"; "bo Synaj'*; "Synaj".] [** Sens: swymi.]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Hagar Synaj góra jest w Arabii odpowiada zaś (temu) teraz Jeruzalem jest niewolnikiem zaś z dziećmi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obrazem góry Synaj w Arabii i odpowiada teraźniejszej Jerozolimie, która wraz ze swoimi dziećmi wciąż spełnia powinności niewolnicy.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bowiem to góra Synaj w Arabii, a odpowiada ona dzisiejszemu Jeruzalem, bo jest ono w niewoli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Agar jest góra Synaj w Arabii, a stosuje się do niej teraźniejsze Jeruzalem; bo jest w niewoli z dziatkami swojemi.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Synaj jest góra w Arabijej: przyrównywa się do tego, które teraz jest Jeruzalem i w niewolej jest z synami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Synaj jest to góra w Arabii, a odpowiednikiem jej jest obecne Jeruzalem. Ono bowiem wraz ze swoimi dziećmi trwa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to góra Synaj w Arabii; odpowiada ona teraźniejszemu Jeruzalem, gdyż jest w niewoli razem z dziećmi swymi.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Arabii. Obecnie zaś odpowiada Jeruzalem, bo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właśnie Hagar to góra Synaj w Arabii. Symbolizuje ona obecną Jerozolimę, która wraz ze swymi dziećmi znajduje się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przez to Hagar-Synaj — to góra w Arabii — odpowiada też obecnemu Jeruzalem, bo i ono jest w niewoli razem ze swoimi dziećmi.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Hagar wyobraża górę na Półwyspie Synajskim, co symbolicznie odpowiada teraźniejszej Jerozolimie, która jest obecnie w niewoli razem ze swoimi obywatelami.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Symbolizuje ona górę Synaj, która znajduje się w Arabii. Obecnie zaś Hagar wyobraża Jeruzalem, ponieważ jest ono w niewoli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Агар - це гора Синай в Аравії, відповідає теперішньому Єрусалимові, що перебуває в рабстві разом зі своїми дітьми.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Hagar jest górą Synaj w Arabii, a odpowiada teraźniejszej Jerozolimie, bo jest w niewoli z jej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to góra Synaj w Arabii, odpowiada ona obecnemu Jeruszalaim, bo służy jako niewolnica wraz ze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Hagar oznacza Synaj, górę w Arabii, i odpowiada dzisiejszej Jerozolimie, bo ona jest ze swymi dziećmi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Hagar jest również symbolem góry Synaj w Arabii, której odpowiednikiem jest obecnie Jerozolima. Ona bowiem, wraz ze swoimi mieszkańcami, nadal znajduje się w niewoli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2024-05-20T19:37:07Z</dcterms:modified>
</cp:coreProperties>
</file>