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Boga,* a raczej, gdy zostaliście przez Boga poznani,** dlaczego znów zawracacie do słabych i nędznych żywiołów,*** pod którymi ponownie chcecie służyć?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poznawszy Boga, bardziej zaś poznani przez Boga, jak zawracacie znowu do (tych) nie mających siły i ubogich elementów, którym znowu od początku być niewolnikami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poznawszy Boga raczej zaś którzy zostaliście poznani przez Boga jak odwracacie się znowu do słabych i ubogich elementów którym znowu na nowo być niewolnikami chcecie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już Go poznaliście, a raczej, gdy zostaliście przez Niego poznani, dlaczego znów powracacie do słabych i nędznych zasad,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gdy poznaliście Boga, a raczej gdy zostaliście przez Boga poznani, jakże możecie ponownie wracać do słabych i nędznych żywiołów, którym ponownie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poznawszy Boga, owszem i poznani będąc od Boga, jakoż się zaś nazad wracacie ku żywiołom mdłym i mizernym,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poznawszy Boga, i owszem, poznani będąc od Boga, jakoż się zaś nawracacie ku elementom mdłym i niedostatecznym, którym zasię znowu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gdyście Boga poznali i, co więcej, Bóg was poznał, jakże możecie powracać do tych bezsilnych i nędznych żywiołów, pod których niewolę znowu chcecie się poddać?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kiedy poznaliście Boga, a raczej, kiedy zostaliście przez Boga poznani, czemuż znowu zawracacie do słabych i nędznych żywiołów, którym ponownie, jak dawniej służyć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jednak, gdy poznaliście Boga, a raczej zostaliście poznani przez Niego, jak możecie ponownie wracać do bezsilnych i nędznych żywiołów, którym na nowo chcecie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kiedy poznaliście Boga, albo raczej, kiedy przez Boga zostaliście rozpoznania, jak możecie zwracać się znów ku bezsilnym i marnym żywiołom, pragnąc na nowo im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teraz, gdy Boga poznaliście, i więcej — przez Boga zostaliście uznani, jakże znowu możecie wracać do tych bezsilnych i nędznych zasad i im od nowa chcecie służyć?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jednak, kiedy poznaliście Boga, a raczej, kiedy Bóg was poznał, jakże możecie raz jeszcze wracać do nikłych i nędznych żywiołów świata, którym na nowo służyć chcecie?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gdy poznaliście Boga - a jeszcze bardziej Bóg was poznał - jakżeż możecie znów powracać do słabych i nędznych spraw? Czyż ponownie chcecie być w ich niewoli?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пізнавши Бога, - радше, як Бог вас пізнав, - навіщо знову повертаєтеся до немічних і слабких стихій, яким хочете знову, як і колись, служити?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gdy poznaliście Boga, ale bardziej, gdy zostaliście przez Boga poznani, czemu wracacie do bezsilnych oraz biednych żywiołów, którym chcecie znowu, jeszcze raz służyć?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naprawdę znacie Boga i - więcej jeszcze - Bóg was zna. Jak to więc możliwe, że zwracacie się z powrotem do tych słabych i nędznych duchów żywiołów? Chcecie ponownie oddać się im w niewolę?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skoro poznaliście Boga albo raczej skoro wy zostaliście poznani przez Boga, czemuż znowu zawracacie do słabych i nędznych rzeczy elementarnych i znowu chcecie być ich niewolnikami?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gdy już Go poznaliście—choć właściwie to On poznał was—jak możecie wracać do rzeczy, które nie mają mocy ani wartości? Znowu chcecie stać się ich niewolnikami?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8:3&lt;/x&gt;; &lt;x&gt;620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2024-05-20T17:53:58Z</dcterms:modified>
</cp:coreProperties>
</file>