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5"/>
        <w:gridCol w:w="5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jedni drugich kąsacie i pożeracie uważajcie aby nie przez jedni drugich zostalibyście zniszczeni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jedni drugich kąsacie i pożeracie, uważajcie, abyście jedni drugich nie strawili.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jedni drugich gryziecie i pożeracie, patrzcie, aby nie przez jedni drugich zostalibyście zabici.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jedni drugich kąsacie i pożeracie uważajcie aby nie przez jedni drugich zostalibyście zniszczeni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jedni drugich kąsacie i pożeracie, uważajcie, abyście się nawzajem nie strawili.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wzajemnie się kąsacie i pożeracie, uważajcie, abyście się wzajemnie nie zjedli.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 jedni drugich kąsacie i pożeracie, patrzajcież, abyście jedni od drugich nie byli strawieni.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jeden drugiego kąsacie i jecie, patrzcie, aby jeden drugiego nie zjadł.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u was jeden drugiego kąsa i pożera, baczcie, byście się wzajemnie nie zjedli.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jedni drugich kąsacie i pożeracie, baczcie, abyście jedni drugich nie strawili.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wy wzajemnie się gryziecie i pożeracie, uważajcie, abyście jeden drugiego nie zniszczyli.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jeden drugiego kąsa i pożera, uważajcie, abyście się wzajemnie nie zjedli.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natomiast kąsacie się wzajemnie i gryziecie, uważajcie, abyście nie zostali jedni przez drugich całkowicie pożarci.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strzeżcie się, gdy jak dzikie zwierzęta wzajemnie się kąsacie i żrecie, byście nie pożarli się nawzajem.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wzajemnie się kąsacie i pożeracie, to uważajcie, abyście się nawzajem nie zjedli.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один одного гризете і їсте, то глядіть, щоб ви не проковтнули один одного.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gryziecie i pożeracie jedni drugich, uważajcie, abyście jedni przez drugich nie zostali zniszczeni.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warczycie na siebie i rozszarpujecie się na strzępy, to uważajcie, żebyście się wzajemnie nie zgubili!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wciąż się nawzajem kąsacie i pożeracie, to baczcie, żebyście się nawzajem nie unicestwili.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zachowujecie się jak dzikie zwierzęta, kąsające się nawzajem i skaczące innym do oczu, to uważajcie, żebyście się przypadkiem nawzajem nie pożarli.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2024-05-10T18:58:24Z</dcterms:modified>
</cp:coreProperties>
</file>