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od Pomazańca którzy w Prawie jesteście uznani za sprawiedliwych z 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(wy) wszyscy, którzy w Prawie szukacie usprawiedliwienia,* wypadliście z 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uznani za bezużytecznych z dala od Pomazańca, którzy w Prawie uznajecie się za sprawiedliwych, (z) łaski wypadliście.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(od) Pomazańca którzy w Prawie jesteście uznani za sprawiedliwych (z) łaski wypadliście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szukacie uprawiedliwienia, ἐν νόμῳ δικαιοῦσθε, praes. konatywny, &lt;x&gt;550 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9:31&lt;/x&gt;; &lt;x&gt;550 2:21&lt;/x&gt;; &lt;x&gt;550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2024-05-10T05:23:11Z</dcterms:modified>
</cp:coreProperties>
</file>