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dałby wam według ― bogactwa ― chwały Jego, mocy,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wzmocnionymi przez ― Ducha Jego w ― wewnątrz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dałby wam według bogactwa chwały Jego mocą zostać wzmocnionymi przez Ducha Jego w wewnętrznym 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według bogactwa swojej chwały sprawił, byście przez Jego Ducha zostali posileni mocą* w wewnętrznym człowieku,**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dałby wam według bogactwa chwały Jego* mocą zostać silnymi** przez Ducha Jego ku (temu) wewnątrz człowiekowi***,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dałby wam według bogactwa chwały Jego mocą zostać wzmocnionymi przez Ducha Jego w wewnętrznym 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byście przez Jego Ducha zostali posileni mocą w wewnętrznym człowieku, stosownie do bogactwa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według bogactwa swej chwały sprawił, żeby wasz wewnętrzny człowiek był utwierdzony mocą przez jego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wam dał według bogactwa chwały swej, żebyście byli mocą utwierdzeni przez Ducha jego w wewnętrznym człowieku;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wam dał wedle bogactw chwały swej, żebyście byli mocą utwierdzeni przez Ducha jego we wnętrznego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według bogactwa swej chwały sprawił w was przez Ducha swego, by potężnie wzmocnił się wewnętrzny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sprawił według bogactwa chwały swojej, żebyście byli przez Ducha jego mocą utwierdzeni w wewnętrznym człowieku,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obdarzył was według bogactwa swojej chwały, aby przez Jego Ducha został umocniony wewnętrzny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On, według bogactwa swojego majestatu, obdarzy was przez swojego Ducha siłą umacniającą wewnętrznego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według skarbów swojej chwały dał wam przez swojego Ducha umocnienie w zakresie tego wewnątrz człowieka,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go, aby z bogactwa swej potęgi dał wam siłę i wzmocnił was wewnętrznie przez swego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pozwolił wam według bogactwa swej chwały, przez Ducha swojego, umocnić w sobie wewnętrznego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він дав вам, за багатством своєї слави, силою у внутрішній людині зміцніти його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dał wam zostać wzmocnionymi co do wewnętrznego człowieka, według bogactwa Jego chwały oraz przez moc 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czerpiąc z bogactwa swej chwały, wyposażył was On w wewnętrzną siłę przez swego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on stosownie do bogactwa swej chwały dał wam mocą przez swego ducha stać się potężnymi w człowieku, jakim jesteście wewnątrz,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otoczony chwałą i wszystko do Niego należy, dlatego proszę Go, aby was wewnętrznie wzmocnił przez swojego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4:13&lt;/x&gt;; &lt;x&gt;560 1:19&lt;/x&gt;; &lt;x&gt;560 3:20&lt;/x&gt;; &lt;x&gt;580 1:11&lt;/x&gt;; &lt;x&gt;560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7:22&lt;/x&gt;; &lt;x&gt;540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swojej.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infinitivus zamierzonego skutku po "dałby".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"ku temu wewnątrz człowiekowi" - wydaje się, że wyrażenie to nie zastępuje podwójnego akkuzatiwu, lecz określa zamierzony cel formowania się dzięki mocy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2024-05-16T14:53:18Z</dcterms:modified>
</cp:coreProperties>
</file>