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rzeczywiście usłyszeliście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szafarzowaniu ― łaski ― Boga ―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o zleceniu* ** łaski Boga,*** danym mi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usłyszeliście (o) szafarzowaniu łaski Boga, danej mi względem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usłyszeliście (o) zarządzaniu sprawami domowymi łaski Boga która została dana mi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zadaniu danym mi z łaski Boga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słyszeliście o udzieleniu łaski Boga, która jest mi dana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słyszeli o udzieleniu łaski Bożej, która mi jest dana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słyszeli o szafowaniu łaski Bożej, która mi jest do was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słyszeliście o udzieleniu przez Boga łaski danej mi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zapewne słyszeliście o darze łaski Bożej, która mi została dana dla waszego dobra,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działaniu łaski Boga, udzielonej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słyszeliście o udzielonej mi łasce Bożej dotyczącej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chyba słyszeliście o zrządzeniu łaski Bożej, danej mi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słyszeliście o zadaniu wobec was, jakie Bóg mi powierzył w swej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słyszeliście o łasce powołania, udzielonej mi ze względu na was przez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служіння Божої ласки, яка дана мені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usłyszeliście o podziale łaski Boga, danej mi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Przypuszczam, że słyszeliście o pracy, jaką Bóg w swej łasce dał mi do wykonania z pożytkiem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usłyszeliście o urzędzie szafarza niezasłużonej życzliwości Bożej, danym mi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wiecie, Bóg polecił mi, abym przekazał wam dobrą nowinę o Jego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zleceniu, οἰκονομίαν; lub: (1) o rozporządzeniu; (2) o funkcji. W 1:10;3:9: plan.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&lt;x&gt;580 1:25&lt;/x&gt;;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&lt;x&gt;560 3:8&lt;/x&gt;;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2024-05-16T21:12:43Z</dcterms:modified>
</cp:coreProperties>
</file>