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― mniejszemu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świętych, została przekazana ― łaska ta: ― narodom ogłosić dobrą nowinę,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niezgłębione bogactwo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od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świętych,* dana została ta łaska,** abym ogłosił poganom*** niezgłębione bogactwo Chrystusa****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mniejszemu (od) wszystkich świętych* dana została łaska ta: poganom ogłosić dobrą nowinę, (to) niemożliwe do wytropienia** bogactwo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(od)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dana została ta łaska, abym ogłosił poganom niezgłębione bogactwo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dana ta łaska, abym wśród pogan głosił te niezgłębione bogactwa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mówię, najmniejszemu ze wszystkich świętych dana jest ta łaska, abym między poganami opowiadał te niedościgłe bogactwa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namniejszemu ze wszytkich świętych, dana jest łaska ta, abym między Pogany przepowiadał niedościgłe bogactwa Chrystusowe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zgoła najmniejszemu ze wszystkich świętych, została dana ta łaska: ogłosić poganom jako Dobrą Nowinę niezgłębione bogactwo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okazana ta łaska, abym zwiastował poganom niezgłębione bogactwo Chrystusowe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dana ta łaska, abym poganom ogłosił Ewangelię o niezgłębionym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mnie, najmniejszemu ze wszystkich świętych, została dana ta łaska, aby poganom ogłosić Ewangelię o niepojętym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Mnie, najmniejszemu z wszystkich świętych, ta właśnie łaska została dana, abym poganom zaniósł radosną nowinę o niewyczerpalnym bogactwie Chrystusa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mnie, najmniej godnego ze wszystkich wyznawców, spotkała ta łaska, że mam poganom głosić Dobrą Nowinę o niewyczerpanych bogactwach, którymi obdarza Chrystus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łaska została dana mnie, najmniejszemu ze wszystkich świętych: mam zwiastować poganom niewyczerpane bogactwo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Мені, найменшому з усіх святих, дана ця ласка - благовістити між поганами незбагненне багатство Христове,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mniejszemu od wszystkich świętych, została dana ta łaska, by wśród pogan ogłosić dobrą nowinę, owo niezbadane bogactwo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najniepozorniejszemu spośród całego świętego ludu Bożego, dano zaszczyt oznajmienia nie-Żydom Dobrej Nowiny o nieogarnionych bogactwach Mesjasza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człowieka mniejszego od najmniejszego ze wszystkich świętych, obdarzono tą niezasłużoną życzliwością, bym oznajmił narodom dobrą nowinę o niezgłębionym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 znaczącemu wśród wszystkich świętych, Bóg nakazał bowiem pójść do pogan i ogłosić im, że Chrystus obdarzył ich ogromnym bogactwem.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15:16&lt;/x&gt;; &lt;x&gt;550 1:16&lt;/x&gt;;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1:7&lt;/x&gt;; &lt;x&gt;560 2:7&lt;/x&gt;; &lt;x&gt;580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myśliwska.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2024-05-16T21:07:12Z</dcterms:modified>
</cp:coreProperties>
</file>